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FEE5" w14:textId="4EE5BDA3" w:rsidR="00F35F28" w:rsidRPr="00F35F28" w:rsidRDefault="00B84D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NFBTカウンセリング・オフィス東京</w:t>
      </w:r>
      <w:r w:rsidR="0073643B">
        <w:rPr>
          <w:rFonts w:hint="eastAsia"/>
          <w:sz w:val="24"/>
          <w:szCs w:val="24"/>
        </w:rPr>
        <w:t>－</w:t>
      </w:r>
      <w:r w:rsidR="00481DB2">
        <w:rPr>
          <w:rFonts w:hint="eastAsia"/>
          <w:sz w:val="24"/>
          <w:szCs w:val="24"/>
        </w:rPr>
        <w:t>2</w:t>
      </w:r>
      <w:r w:rsidR="00481DB2">
        <w:rPr>
          <w:sz w:val="24"/>
          <w:szCs w:val="24"/>
        </w:rPr>
        <w:t>02</w:t>
      </w:r>
      <w:r w:rsidR="003E74B1">
        <w:rPr>
          <w:rFonts w:hint="eastAsia"/>
          <w:sz w:val="24"/>
          <w:szCs w:val="24"/>
        </w:rPr>
        <w:t>2</w:t>
      </w:r>
      <w:r w:rsidR="00481DB2">
        <w:rPr>
          <w:rFonts w:hint="eastAsia"/>
          <w:sz w:val="24"/>
          <w:szCs w:val="24"/>
        </w:rPr>
        <w:t>年度</w:t>
      </w:r>
      <w:r w:rsidR="00B40D69">
        <w:rPr>
          <w:rFonts w:hint="eastAsia"/>
          <w:sz w:val="24"/>
          <w:szCs w:val="24"/>
        </w:rPr>
        <w:t>研究員</w:t>
      </w:r>
      <w:r w:rsidR="0073643B">
        <w:rPr>
          <w:rFonts w:hint="eastAsia"/>
          <w:sz w:val="24"/>
          <w:szCs w:val="24"/>
        </w:rPr>
        <w:t>募集要項－</w:t>
      </w:r>
    </w:p>
    <w:p w14:paraId="47BD9A2A" w14:textId="77777777" w:rsidR="008333F5" w:rsidRDefault="008333F5">
      <w:pPr>
        <w:rPr>
          <w:rFonts w:ascii="ＭＳ 明朝" w:eastAsia="ＭＳ 明朝" w:hAnsi="ＭＳ 明朝"/>
          <w:sz w:val="22"/>
        </w:rPr>
      </w:pPr>
    </w:p>
    <w:p w14:paraId="4FD02A94" w14:textId="77777777" w:rsidR="0031762D" w:rsidRDefault="0031762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>
        <w:rPr>
          <w:rFonts w:hint="eastAsia"/>
          <w:sz w:val="24"/>
          <w:szCs w:val="24"/>
        </w:rPr>
        <w:t>カウンセリング・オフィス東京について</w:t>
      </w:r>
    </w:p>
    <w:p w14:paraId="7FFE4A20" w14:textId="77777777" w:rsidR="0031762D" w:rsidRPr="008333F5" w:rsidRDefault="0031762D">
      <w:pPr>
        <w:rPr>
          <w:rFonts w:ascii="ＭＳ 明朝" w:eastAsia="ＭＳ 明朝" w:hAnsi="ＭＳ 明朝"/>
          <w:sz w:val="22"/>
        </w:rPr>
      </w:pPr>
    </w:p>
    <w:p w14:paraId="596EB013" w14:textId="77777777" w:rsidR="008333F5" w:rsidRPr="008333F5" w:rsidRDefault="008333F5">
      <w:pPr>
        <w:rPr>
          <w:rFonts w:ascii="ＭＳ 明朝" w:eastAsia="ＭＳ 明朝" w:hAnsi="ＭＳ 明朝"/>
          <w:sz w:val="22"/>
        </w:rPr>
      </w:pPr>
      <w:r w:rsidRPr="008333F5">
        <w:rPr>
          <w:rFonts w:ascii="ＭＳ 明朝" w:eastAsia="ＭＳ 明朝" w:hAnsi="ＭＳ 明朝" w:hint="eastAsia"/>
          <w:sz w:val="22"/>
        </w:rPr>
        <w:t>【</w:t>
      </w:r>
      <w:r w:rsidR="00B84DAE">
        <w:rPr>
          <w:rFonts w:ascii="ＭＳ 明朝" w:eastAsia="ＭＳ 明朝" w:hAnsi="ＭＳ 明朝" w:hint="eastAsia"/>
          <w:sz w:val="22"/>
        </w:rPr>
        <w:t>オフィス</w:t>
      </w:r>
      <w:r w:rsidRPr="008333F5">
        <w:rPr>
          <w:rFonts w:ascii="ＭＳ 明朝" w:eastAsia="ＭＳ 明朝" w:hAnsi="ＭＳ 明朝" w:hint="eastAsia"/>
          <w:sz w:val="22"/>
        </w:rPr>
        <w:t>設置目的】</w:t>
      </w:r>
    </w:p>
    <w:p w14:paraId="0665ABE3" w14:textId="5AB35BBE" w:rsidR="008333F5" w:rsidRDefault="008333F5">
      <w:pPr>
        <w:rPr>
          <w:rFonts w:ascii="ＭＳ 明朝" w:eastAsia="ＭＳ 明朝" w:hAnsi="ＭＳ 明朝"/>
          <w:sz w:val="22"/>
        </w:rPr>
      </w:pPr>
      <w:r w:rsidRPr="008333F5">
        <w:rPr>
          <w:rFonts w:ascii="ＭＳ 明朝" w:eastAsia="ＭＳ 明朝" w:hAnsi="ＭＳ 明朝" w:hint="eastAsia"/>
          <w:sz w:val="22"/>
        </w:rPr>
        <w:t>・</w:t>
      </w:r>
      <w:r w:rsidR="0073643B">
        <w:rPr>
          <w:rFonts w:ascii="ＭＳ 明朝" w:eastAsia="ＭＳ 明朝" w:hAnsi="ＭＳ 明朝" w:hint="eastAsia"/>
          <w:sz w:val="22"/>
        </w:rPr>
        <w:t>カウンセリング・オフィス東京は、</w:t>
      </w:r>
      <w:r w:rsidRPr="008333F5">
        <w:rPr>
          <w:rFonts w:ascii="ＭＳ 明朝" w:eastAsia="ＭＳ 明朝" w:hAnsi="ＭＳ 明朝"/>
          <w:sz w:val="22"/>
        </w:rPr>
        <w:t>学術団体日本ブリーフセラピー協会の社会貢献</w:t>
      </w:r>
      <w:r w:rsidR="0073643B">
        <w:rPr>
          <w:rFonts w:ascii="ＭＳ 明朝" w:eastAsia="ＭＳ 明朝" w:hAnsi="ＭＳ 明朝" w:hint="eastAsia"/>
          <w:sz w:val="22"/>
        </w:rPr>
        <w:t>・</w:t>
      </w:r>
      <w:r w:rsidRPr="008333F5">
        <w:rPr>
          <w:rFonts w:ascii="ＭＳ 明朝" w:eastAsia="ＭＳ 明朝" w:hAnsi="ＭＳ 明朝"/>
          <w:sz w:val="22"/>
        </w:rPr>
        <w:t>実践・</w:t>
      </w:r>
      <w:r w:rsidR="0020184D">
        <w:rPr>
          <w:rFonts w:ascii="ＭＳ 明朝" w:eastAsia="ＭＳ 明朝" w:hAnsi="ＭＳ 明朝" w:hint="eastAsia"/>
          <w:sz w:val="22"/>
        </w:rPr>
        <w:t>研究</w:t>
      </w:r>
      <w:r w:rsidRPr="008333F5">
        <w:rPr>
          <w:rFonts w:ascii="ＭＳ 明朝" w:eastAsia="ＭＳ 明朝" w:hAnsi="ＭＳ 明朝"/>
          <w:sz w:val="22"/>
        </w:rPr>
        <w:t>活動</w:t>
      </w:r>
      <w:r w:rsidR="0073643B">
        <w:rPr>
          <w:rFonts w:ascii="ＭＳ 明朝" w:eastAsia="ＭＳ 明朝" w:hAnsi="ＭＳ 明朝" w:hint="eastAsia"/>
          <w:sz w:val="22"/>
        </w:rPr>
        <w:t>を目的とした機関である</w:t>
      </w:r>
      <w:r w:rsidRPr="008333F5">
        <w:rPr>
          <w:rFonts w:ascii="ＭＳ 明朝" w:eastAsia="ＭＳ 明朝" w:hAnsi="ＭＳ 明朝" w:hint="eastAsia"/>
          <w:sz w:val="22"/>
        </w:rPr>
        <w:t>。</w:t>
      </w:r>
    </w:p>
    <w:p w14:paraId="057FD4EC" w14:textId="77777777" w:rsidR="00542A13" w:rsidRDefault="00B40D6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・カウンセリング・オフィス東京には、代表、室長、室長補佐、スーパーヴァイザー、研究員を置き、相談業務を</w:t>
      </w:r>
      <w:r w:rsidR="00B84DAE">
        <w:rPr>
          <w:rFonts w:ascii="ＭＳ 明朝" w:eastAsia="ＭＳ 明朝" w:hAnsi="ＭＳ 明朝" w:hint="eastAsia"/>
          <w:sz w:val="22"/>
        </w:rPr>
        <w:t>行うとともに</w:t>
      </w:r>
      <w:r>
        <w:rPr>
          <w:rFonts w:ascii="ＭＳ 明朝" w:eastAsia="ＭＳ 明朝" w:hAnsi="ＭＳ 明朝" w:hint="eastAsia"/>
          <w:sz w:val="22"/>
        </w:rPr>
        <w:t>、</w:t>
      </w:r>
      <w:r w:rsidR="008333F5" w:rsidRPr="008333F5">
        <w:rPr>
          <w:rFonts w:ascii="ＭＳ 明朝" w:eastAsia="ＭＳ 明朝" w:hAnsi="ＭＳ 明朝" w:hint="eastAsia"/>
          <w:sz w:val="22"/>
        </w:rPr>
        <w:t>プロフェッショナルなセラピスト</w:t>
      </w:r>
      <w:r w:rsidR="008333F5" w:rsidRPr="008333F5">
        <w:rPr>
          <w:rFonts w:ascii="ＭＳ 明朝" w:eastAsia="ＭＳ 明朝" w:hAnsi="ＭＳ 明朝"/>
          <w:sz w:val="22"/>
        </w:rPr>
        <w:t>を</w:t>
      </w:r>
      <w:r w:rsidR="008333F5" w:rsidRPr="008333F5">
        <w:rPr>
          <w:rFonts w:ascii="ＭＳ 明朝" w:eastAsia="ＭＳ 明朝" w:hAnsi="ＭＳ 明朝" w:hint="eastAsia"/>
          <w:sz w:val="22"/>
        </w:rPr>
        <w:t>育成する。</w:t>
      </w:r>
    </w:p>
    <w:p w14:paraId="141810B8" w14:textId="77777777" w:rsidR="008333F5" w:rsidRPr="008333F5" w:rsidRDefault="008333F5">
      <w:pPr>
        <w:rPr>
          <w:rFonts w:ascii="ＭＳ 明朝" w:eastAsia="ＭＳ 明朝" w:hAnsi="ＭＳ 明朝"/>
          <w:sz w:val="22"/>
        </w:rPr>
      </w:pPr>
    </w:p>
    <w:p w14:paraId="7A46120C" w14:textId="77777777" w:rsidR="008333F5" w:rsidRPr="008333F5" w:rsidRDefault="008333F5">
      <w:pPr>
        <w:rPr>
          <w:rFonts w:ascii="ＭＳ 明朝" w:eastAsia="ＭＳ 明朝" w:hAnsi="ＭＳ 明朝"/>
          <w:sz w:val="22"/>
        </w:rPr>
      </w:pPr>
      <w:r w:rsidRPr="008333F5">
        <w:rPr>
          <w:rFonts w:ascii="ＭＳ 明朝" w:eastAsia="ＭＳ 明朝" w:hAnsi="ＭＳ 明朝" w:hint="eastAsia"/>
          <w:sz w:val="22"/>
        </w:rPr>
        <w:t>【場所】</w:t>
      </w:r>
    </w:p>
    <w:p w14:paraId="6D2F40D4" w14:textId="0667A692" w:rsidR="008333F5" w:rsidRDefault="008333F5" w:rsidP="0073643B">
      <w:pPr>
        <w:rPr>
          <w:rFonts w:ascii="ＭＳ 明朝" w:eastAsia="ＭＳ 明朝" w:hAnsi="ＭＳ 明朝"/>
          <w:sz w:val="22"/>
        </w:rPr>
      </w:pPr>
      <w:r w:rsidRPr="008333F5">
        <w:rPr>
          <w:rFonts w:ascii="ＭＳ 明朝" w:eastAsia="ＭＳ 明朝" w:hAnsi="ＭＳ 明朝" w:hint="eastAsia"/>
          <w:sz w:val="22"/>
        </w:rPr>
        <w:t>・東京都</w:t>
      </w:r>
      <w:r w:rsidR="0073643B">
        <w:rPr>
          <w:rFonts w:ascii="ＭＳ 明朝" w:eastAsia="ＭＳ 明朝" w:hAnsi="ＭＳ 明朝" w:hint="eastAsia"/>
          <w:sz w:val="22"/>
        </w:rPr>
        <w:t xml:space="preserve">　JR神田駅西口から徒歩5分(詳細は研究員にのみ告知)</w:t>
      </w:r>
    </w:p>
    <w:p w14:paraId="516DE2AA" w14:textId="5849CE2F" w:rsidR="00D97668" w:rsidRPr="008333F5" w:rsidRDefault="00D97668" w:rsidP="0073643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・Zoomを使用したオンライン開催</w:t>
      </w:r>
    </w:p>
    <w:p w14:paraId="48D70990" w14:textId="77777777" w:rsidR="008333F5" w:rsidRPr="003F29D3" w:rsidRDefault="008333F5">
      <w:pPr>
        <w:rPr>
          <w:rFonts w:ascii="ＭＳ 明朝" w:eastAsia="ＭＳ 明朝" w:hAnsi="ＭＳ 明朝"/>
          <w:sz w:val="22"/>
        </w:rPr>
      </w:pPr>
    </w:p>
    <w:p w14:paraId="7C96BF96" w14:textId="77777777" w:rsidR="00B84DAE" w:rsidRDefault="00542A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D833F4">
        <w:rPr>
          <w:rFonts w:ascii="ＭＳ 明朝" w:eastAsia="ＭＳ 明朝" w:hAnsi="ＭＳ 明朝" w:hint="eastAsia"/>
          <w:sz w:val="22"/>
        </w:rPr>
        <w:t>体制</w:t>
      </w:r>
      <w:r>
        <w:rPr>
          <w:rFonts w:ascii="ＭＳ 明朝" w:eastAsia="ＭＳ 明朝" w:hAnsi="ＭＳ 明朝" w:hint="eastAsia"/>
          <w:sz w:val="22"/>
        </w:rPr>
        <w:t>】</w:t>
      </w:r>
    </w:p>
    <w:p w14:paraId="3E40DB5F" w14:textId="77777777" w:rsidR="00542A13" w:rsidRDefault="00B84DA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スーパーヴァイザー</w:t>
      </w:r>
    </w:p>
    <w:p w14:paraId="592CAB58" w14:textId="3733C8D0" w:rsidR="00542A13" w:rsidRDefault="00542A13" w:rsidP="00B40D6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・若島孔文(東北大学</w:t>
      </w:r>
      <w:r w:rsidR="005A6097">
        <w:rPr>
          <w:rFonts w:ascii="ＭＳ 明朝" w:eastAsia="ＭＳ 明朝" w:hAnsi="ＭＳ 明朝" w:hint="eastAsia"/>
          <w:sz w:val="22"/>
        </w:rPr>
        <w:t>大学院</w:t>
      </w:r>
      <w:r>
        <w:rPr>
          <w:rFonts w:ascii="ＭＳ 明朝" w:eastAsia="ＭＳ 明朝" w:hAnsi="ＭＳ 明朝" w:hint="eastAsia"/>
          <w:sz w:val="22"/>
        </w:rPr>
        <w:t>教授)</w:t>
      </w:r>
      <w:r w:rsidR="00B84DAE" w:rsidRPr="00B84DAE">
        <w:rPr>
          <w:rFonts w:ascii="ＭＳ 明朝" w:eastAsia="ＭＳ 明朝" w:hAnsi="ＭＳ 明朝" w:hint="eastAsia"/>
          <w:sz w:val="22"/>
        </w:rPr>
        <w:t xml:space="preserve"> </w:t>
      </w:r>
      <w:r w:rsidR="00B84DAE">
        <w:rPr>
          <w:rFonts w:ascii="ＭＳ 明朝" w:eastAsia="ＭＳ 明朝" w:hAnsi="ＭＳ 明朝" w:hint="eastAsia"/>
          <w:sz w:val="22"/>
        </w:rPr>
        <w:t xml:space="preserve">オフィス代表　</w:t>
      </w:r>
    </w:p>
    <w:p w14:paraId="21B63506" w14:textId="77777777" w:rsidR="00B40D69" w:rsidRDefault="00B40D69" w:rsidP="00B40D6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・戸田さやか(株式会社ファミワン)</w:t>
      </w:r>
      <w:r w:rsidR="00B84DAE" w:rsidRPr="00B84DAE">
        <w:rPr>
          <w:rFonts w:ascii="ＭＳ 明朝" w:eastAsia="ＭＳ 明朝" w:hAnsi="ＭＳ 明朝" w:hint="eastAsia"/>
          <w:sz w:val="22"/>
        </w:rPr>
        <w:t xml:space="preserve"> </w:t>
      </w:r>
      <w:r w:rsidR="00B84DAE">
        <w:rPr>
          <w:rFonts w:ascii="ＭＳ 明朝" w:eastAsia="ＭＳ 明朝" w:hAnsi="ＭＳ 明朝" w:hint="eastAsia"/>
          <w:sz w:val="22"/>
        </w:rPr>
        <w:t xml:space="preserve">室長　</w:t>
      </w:r>
    </w:p>
    <w:p w14:paraId="661CE9CA" w14:textId="77777777" w:rsidR="00B40D69" w:rsidRDefault="00B40D69" w:rsidP="00B40D6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・浜野翼(市川児童相談所)</w:t>
      </w:r>
      <w:r w:rsidR="00B84DAE" w:rsidRPr="00B84DAE">
        <w:rPr>
          <w:rFonts w:ascii="ＭＳ 明朝" w:eastAsia="ＭＳ 明朝" w:hAnsi="ＭＳ 明朝" w:hint="eastAsia"/>
          <w:sz w:val="22"/>
        </w:rPr>
        <w:t xml:space="preserve"> </w:t>
      </w:r>
      <w:r w:rsidR="00B84DAE">
        <w:rPr>
          <w:rFonts w:ascii="ＭＳ 明朝" w:eastAsia="ＭＳ 明朝" w:hAnsi="ＭＳ 明朝" w:hint="eastAsia"/>
          <w:sz w:val="22"/>
        </w:rPr>
        <w:t xml:space="preserve">室長補佐　</w:t>
      </w:r>
    </w:p>
    <w:p w14:paraId="7E41D693" w14:textId="77777777" w:rsidR="00542A13" w:rsidRDefault="00B84DAE" w:rsidP="00B84DA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542A13">
        <w:rPr>
          <w:rFonts w:ascii="ＭＳ 明朝" w:eastAsia="ＭＳ 明朝" w:hAnsi="ＭＳ 明朝" w:hint="eastAsia"/>
          <w:sz w:val="22"/>
        </w:rPr>
        <w:t>佐藤克彦(三楽病院精神神経科課長)</w:t>
      </w:r>
    </w:p>
    <w:p w14:paraId="3ED1D0B2" w14:textId="5EA8F572" w:rsidR="00542A13" w:rsidRDefault="00B84DAE" w:rsidP="00B40D6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542A13">
        <w:rPr>
          <w:rFonts w:ascii="ＭＳ 明朝" w:eastAsia="ＭＳ 明朝" w:hAnsi="ＭＳ 明朝" w:hint="eastAsia"/>
          <w:sz w:val="22"/>
        </w:rPr>
        <w:t>森川友晴(チェリッシュグロウ</w:t>
      </w:r>
      <w:r w:rsidR="00E11AF9">
        <w:rPr>
          <w:rFonts w:ascii="ＭＳ 明朝" w:eastAsia="ＭＳ 明朝" w:hAnsi="ＭＳ 明朝" w:hint="eastAsia"/>
          <w:sz w:val="22"/>
        </w:rPr>
        <w:t>株式会社</w:t>
      </w:r>
      <w:r w:rsidR="00542A13">
        <w:rPr>
          <w:rFonts w:ascii="ＭＳ 明朝" w:eastAsia="ＭＳ 明朝" w:hAnsi="ＭＳ 明朝" w:hint="eastAsia"/>
          <w:sz w:val="22"/>
        </w:rPr>
        <w:t>)</w:t>
      </w:r>
      <w:r w:rsidR="00B40D69" w:rsidRPr="00542A13">
        <w:rPr>
          <w:rFonts w:ascii="ＭＳ 明朝" w:eastAsia="ＭＳ 明朝" w:hAnsi="ＭＳ 明朝"/>
          <w:sz w:val="22"/>
        </w:rPr>
        <w:t xml:space="preserve"> </w:t>
      </w:r>
    </w:p>
    <w:p w14:paraId="12DD1173" w14:textId="25E2D4F4" w:rsidR="003E74B1" w:rsidRPr="00542A13" w:rsidRDefault="003E74B1" w:rsidP="003E74B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3E74B1">
        <w:rPr>
          <w:rFonts w:ascii="ＭＳ 明朝" w:eastAsia="ＭＳ 明朝" w:hAnsi="ＭＳ 明朝" w:hint="eastAsia"/>
          <w:sz w:val="22"/>
        </w:rPr>
        <w:t>小林</w:t>
      </w:r>
      <w:r w:rsidRPr="003E74B1">
        <w:rPr>
          <w:rFonts w:ascii="ＭＳ 明朝" w:eastAsia="ＭＳ 明朝" w:hAnsi="ＭＳ 明朝"/>
          <w:sz w:val="22"/>
        </w:rPr>
        <w:t>智</w:t>
      </w:r>
      <w:r>
        <w:rPr>
          <w:rFonts w:ascii="ＭＳ 明朝" w:eastAsia="ＭＳ 明朝" w:hAnsi="ＭＳ 明朝" w:hint="eastAsia"/>
          <w:sz w:val="22"/>
        </w:rPr>
        <w:t>(</w:t>
      </w:r>
      <w:r w:rsidRPr="003E74B1">
        <w:rPr>
          <w:rFonts w:ascii="ＭＳ 明朝" w:eastAsia="ＭＳ 明朝" w:hAnsi="ＭＳ 明朝" w:hint="eastAsia"/>
          <w:sz w:val="22"/>
        </w:rPr>
        <w:t>新潟青陵大学助教</w:t>
      </w:r>
      <w:r>
        <w:rPr>
          <w:rFonts w:ascii="ＭＳ 明朝" w:eastAsia="ＭＳ 明朝" w:hAnsi="ＭＳ 明朝" w:hint="eastAsia"/>
          <w:sz w:val="22"/>
        </w:rPr>
        <w:t>)</w:t>
      </w:r>
    </w:p>
    <w:p w14:paraId="124009EB" w14:textId="77777777" w:rsidR="0031762D" w:rsidRPr="003E74B1" w:rsidRDefault="0031762D">
      <w:pPr>
        <w:rPr>
          <w:rFonts w:ascii="ＭＳ 明朝" w:eastAsia="ＭＳ 明朝" w:hAnsi="ＭＳ 明朝"/>
          <w:sz w:val="22"/>
        </w:rPr>
      </w:pPr>
    </w:p>
    <w:p w14:paraId="3DC93A43" w14:textId="77777777" w:rsidR="0031762D" w:rsidRDefault="0031762D" w:rsidP="0031762D">
      <w:pPr>
        <w:rPr>
          <w:rFonts w:ascii="ＭＳ 明朝" w:eastAsia="ＭＳ 明朝" w:hAnsi="ＭＳ 明朝"/>
          <w:sz w:val="22"/>
        </w:rPr>
      </w:pPr>
    </w:p>
    <w:p w14:paraId="6BCCF786" w14:textId="77777777" w:rsidR="0031762D" w:rsidRPr="005C71DC" w:rsidRDefault="0031762D" w:rsidP="0031762D">
      <w:pPr>
        <w:rPr>
          <w:rFonts w:ascii="ＭＳ 明朝" w:eastAsia="ＭＳ 明朝" w:hAnsi="ＭＳ 明朝"/>
          <w:sz w:val="24"/>
          <w:szCs w:val="24"/>
        </w:rPr>
      </w:pPr>
      <w:r w:rsidRPr="005C71DC">
        <w:rPr>
          <w:rFonts w:ascii="ＭＳ 明朝" w:eastAsia="ＭＳ 明朝" w:hAnsi="ＭＳ 明朝" w:hint="eastAsia"/>
          <w:sz w:val="24"/>
          <w:szCs w:val="24"/>
        </w:rPr>
        <w:t>２．研究員制度について</w:t>
      </w:r>
    </w:p>
    <w:p w14:paraId="3140D20E" w14:textId="77777777" w:rsidR="0031762D" w:rsidRDefault="0031762D" w:rsidP="0031762D">
      <w:pPr>
        <w:rPr>
          <w:rFonts w:ascii="ＭＳ 明朝" w:eastAsia="ＭＳ 明朝" w:hAnsi="ＭＳ 明朝"/>
          <w:sz w:val="22"/>
        </w:rPr>
      </w:pPr>
    </w:p>
    <w:p w14:paraId="1EC73F06" w14:textId="77777777" w:rsidR="0031762D" w:rsidRPr="008333F5" w:rsidRDefault="0031762D" w:rsidP="0031762D">
      <w:pPr>
        <w:rPr>
          <w:rFonts w:ascii="ＭＳ 明朝" w:eastAsia="ＭＳ 明朝" w:hAnsi="ＭＳ 明朝"/>
          <w:sz w:val="22"/>
        </w:rPr>
      </w:pPr>
      <w:r w:rsidRPr="008333F5">
        <w:rPr>
          <w:rFonts w:ascii="ＭＳ 明朝" w:eastAsia="ＭＳ 明朝" w:hAnsi="ＭＳ 明朝" w:hint="eastAsia"/>
          <w:sz w:val="22"/>
        </w:rPr>
        <w:t>【</w:t>
      </w:r>
      <w:r>
        <w:rPr>
          <w:rFonts w:ascii="ＭＳ 明朝" w:eastAsia="ＭＳ 明朝" w:hAnsi="ＭＳ 明朝" w:hint="eastAsia"/>
          <w:sz w:val="22"/>
        </w:rPr>
        <w:t>定例会</w:t>
      </w:r>
      <w:r w:rsidRPr="008333F5">
        <w:rPr>
          <w:rFonts w:ascii="ＭＳ 明朝" w:eastAsia="ＭＳ 明朝" w:hAnsi="ＭＳ 明朝" w:hint="eastAsia"/>
          <w:sz w:val="22"/>
        </w:rPr>
        <w:t>開催日</w:t>
      </w:r>
      <w:r>
        <w:rPr>
          <w:rFonts w:ascii="ＭＳ 明朝" w:eastAsia="ＭＳ 明朝" w:hAnsi="ＭＳ 明朝" w:hint="eastAsia"/>
          <w:sz w:val="22"/>
        </w:rPr>
        <w:t>時</w:t>
      </w:r>
      <w:r w:rsidRPr="008333F5">
        <w:rPr>
          <w:rFonts w:ascii="ＭＳ 明朝" w:eastAsia="ＭＳ 明朝" w:hAnsi="ＭＳ 明朝" w:hint="eastAsia"/>
          <w:sz w:val="22"/>
        </w:rPr>
        <w:t>】</w:t>
      </w:r>
    </w:p>
    <w:p w14:paraId="5CC99E26" w14:textId="77777777" w:rsidR="0031762D" w:rsidRDefault="0031762D" w:rsidP="0031762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・原則として、月1回、年間12回。第2日曜日を基本とする。</w:t>
      </w:r>
    </w:p>
    <w:p w14:paraId="475A59E8" w14:textId="7EF09868" w:rsidR="0031762D" w:rsidRDefault="0031762D" w:rsidP="002B69A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・11時</w:t>
      </w:r>
      <w:r w:rsidR="003E74B1">
        <w:rPr>
          <w:rFonts w:ascii="ＭＳ 明朝" w:eastAsia="ＭＳ 明朝" w:hAnsi="ＭＳ 明朝" w:hint="eastAsia"/>
          <w:sz w:val="22"/>
        </w:rPr>
        <w:t>15</w:t>
      </w:r>
      <w:r w:rsidR="00813CFF">
        <w:rPr>
          <w:rFonts w:ascii="ＭＳ 明朝" w:eastAsia="ＭＳ 明朝" w:hAnsi="ＭＳ 明朝" w:hint="eastAsia"/>
          <w:sz w:val="22"/>
        </w:rPr>
        <w:t>分</w:t>
      </w:r>
      <w:r>
        <w:rPr>
          <w:rFonts w:ascii="ＭＳ 明朝" w:eastAsia="ＭＳ 明朝" w:hAnsi="ＭＳ 明朝" w:hint="eastAsia"/>
          <w:sz w:val="22"/>
        </w:rPr>
        <w:t>～17時。</w:t>
      </w:r>
      <w:r w:rsidR="002B69AF">
        <w:rPr>
          <w:rFonts w:ascii="ＭＳ 明朝" w:eastAsia="ＭＳ 明朝" w:hAnsi="ＭＳ 明朝" w:hint="eastAsia"/>
          <w:sz w:val="22"/>
        </w:rPr>
        <w:t>ケースの状況等により変更となる場合がある。</w:t>
      </w:r>
    </w:p>
    <w:p w14:paraId="6F13D792" w14:textId="2BE1F050" w:rsidR="00DA169F" w:rsidRDefault="00DA169F" w:rsidP="002B69AF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・3月は定例会とは別途日程で年度末試験を行う。</w:t>
      </w:r>
    </w:p>
    <w:p w14:paraId="7037F584" w14:textId="77777777" w:rsidR="0031762D" w:rsidRPr="0031762D" w:rsidRDefault="0031762D">
      <w:pPr>
        <w:rPr>
          <w:rFonts w:ascii="ＭＳ 明朝" w:eastAsia="ＭＳ 明朝" w:hAnsi="ＭＳ 明朝"/>
          <w:sz w:val="22"/>
        </w:rPr>
      </w:pPr>
    </w:p>
    <w:p w14:paraId="2DD2B9CC" w14:textId="77777777" w:rsidR="008333F5" w:rsidRPr="008333F5" w:rsidRDefault="005A60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【研究員】</w:t>
      </w:r>
    </w:p>
    <w:p w14:paraId="082E8FDE" w14:textId="77777777" w:rsidR="001860FC" w:rsidRDefault="001860FC" w:rsidP="001860F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・資格要件：</w:t>
      </w:r>
    </w:p>
    <w:p w14:paraId="7D51F96F" w14:textId="7BBE3ED1" w:rsidR="001860FC" w:rsidRDefault="001860FC" w:rsidP="001860F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1860FC">
        <w:rPr>
          <w:rFonts w:ascii="ＭＳ 明朝" w:eastAsia="ＭＳ 明朝" w:hAnsi="ＭＳ 明朝"/>
          <w:sz w:val="22"/>
        </w:rPr>
        <w:t>ブリーフセラピスト資格取得</w:t>
      </w:r>
      <w:r w:rsidRPr="001860FC">
        <w:rPr>
          <w:rFonts w:ascii="ＭＳ 明朝" w:eastAsia="ＭＳ 明朝" w:hAnsi="ＭＳ 明朝" w:hint="eastAsia"/>
          <w:sz w:val="22"/>
        </w:rPr>
        <w:t>者</w:t>
      </w:r>
      <w:r>
        <w:rPr>
          <w:rFonts w:ascii="ＭＳ 明朝" w:eastAsia="ＭＳ 明朝" w:hAnsi="ＭＳ 明朝" w:hint="eastAsia"/>
          <w:sz w:val="22"/>
        </w:rPr>
        <w:t>。</w:t>
      </w:r>
    </w:p>
    <w:p w14:paraId="4CDB0398" w14:textId="24899EA8" w:rsidR="001860FC" w:rsidRDefault="001860FC" w:rsidP="001860F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1860FC">
        <w:rPr>
          <w:rFonts w:ascii="ＭＳ 明朝" w:eastAsia="ＭＳ 明朝" w:hAnsi="ＭＳ 明朝" w:hint="eastAsia"/>
          <w:sz w:val="22"/>
        </w:rPr>
        <w:lastRenderedPageBreak/>
        <w:t>プログラム</w:t>
      </w:r>
      <w:r w:rsidRPr="001860FC">
        <w:rPr>
          <w:rFonts w:ascii="ＭＳ 明朝" w:eastAsia="ＭＳ 明朝" w:hAnsi="ＭＳ 明朝"/>
          <w:sz w:val="22"/>
        </w:rPr>
        <w:t>1～3</w:t>
      </w:r>
      <w:r w:rsidR="004D242C">
        <w:rPr>
          <w:rFonts w:ascii="ＭＳ 明朝" w:eastAsia="ＭＳ 明朝" w:hAnsi="ＭＳ 明朝" w:hint="eastAsia"/>
          <w:sz w:val="22"/>
        </w:rPr>
        <w:t>の</w:t>
      </w:r>
      <w:r w:rsidRPr="001860FC">
        <w:rPr>
          <w:rFonts w:ascii="ＭＳ 明朝" w:eastAsia="ＭＳ 明朝" w:hAnsi="ＭＳ 明朝"/>
          <w:sz w:val="22"/>
        </w:rPr>
        <w:t>全てを修了し、</w:t>
      </w:r>
      <w:r>
        <w:rPr>
          <w:rFonts w:ascii="ＭＳ 明朝" w:eastAsia="ＭＳ 明朝" w:hAnsi="ＭＳ 明朝" w:hint="eastAsia"/>
          <w:sz w:val="22"/>
        </w:rPr>
        <w:t>所属支部長がブリーフセラピストと同等の知識やスキルを有すると推薦した者。</w:t>
      </w:r>
    </w:p>
    <w:p w14:paraId="0925CA32" w14:textId="77777777" w:rsidR="001860FC" w:rsidRDefault="001860FC" w:rsidP="001860F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1860FC">
        <w:rPr>
          <w:rFonts w:ascii="ＭＳ 明朝" w:eastAsia="ＭＳ 明朝" w:hAnsi="ＭＳ 明朝" w:hint="eastAsia"/>
          <w:sz w:val="22"/>
        </w:rPr>
        <w:t>毎月開催される</w:t>
      </w:r>
      <w:r>
        <w:rPr>
          <w:rFonts w:ascii="ＭＳ 明朝" w:eastAsia="ＭＳ 明朝" w:hAnsi="ＭＳ 明朝" w:hint="eastAsia"/>
          <w:sz w:val="22"/>
        </w:rPr>
        <w:t>定例会</w:t>
      </w:r>
      <w:r w:rsidRPr="001860FC">
        <w:rPr>
          <w:rFonts w:ascii="ＭＳ 明朝" w:eastAsia="ＭＳ 明朝" w:hAnsi="ＭＳ 明朝" w:hint="eastAsia"/>
          <w:sz w:val="22"/>
        </w:rPr>
        <w:t>に基本的に参加できる者。</w:t>
      </w:r>
      <w:r w:rsidRPr="001860FC">
        <w:rPr>
          <w:rFonts w:ascii="ＭＳ 明朝" w:eastAsia="ＭＳ 明朝" w:hAnsi="ＭＳ 明朝"/>
          <w:sz w:val="22"/>
        </w:rPr>
        <w:t>年</w:t>
      </w:r>
      <w:r w:rsidRPr="001860FC">
        <w:rPr>
          <w:rFonts w:ascii="ＭＳ 明朝" w:eastAsia="ＭＳ 明朝" w:hAnsi="ＭＳ 明朝" w:hint="eastAsia"/>
          <w:sz w:val="22"/>
        </w:rPr>
        <w:t>4</w:t>
      </w:r>
      <w:r w:rsidRPr="001860FC">
        <w:rPr>
          <w:rFonts w:ascii="ＭＳ 明朝" w:eastAsia="ＭＳ 明朝" w:hAnsi="ＭＳ 明朝"/>
          <w:sz w:val="22"/>
        </w:rPr>
        <w:t>回以上欠席</w:t>
      </w:r>
      <w:r w:rsidRPr="001860FC">
        <w:rPr>
          <w:rFonts w:ascii="ＭＳ 明朝" w:eastAsia="ＭＳ 明朝" w:hAnsi="ＭＳ 明朝" w:hint="eastAsia"/>
          <w:sz w:val="22"/>
        </w:rPr>
        <w:t>した場合、</w:t>
      </w:r>
      <w:r w:rsidR="00B40D69">
        <w:rPr>
          <w:rFonts w:ascii="ＭＳ 明朝" w:eastAsia="ＭＳ 明朝" w:hAnsi="ＭＳ 明朝" w:hint="eastAsia"/>
          <w:sz w:val="22"/>
        </w:rPr>
        <w:t>修了</w:t>
      </w:r>
      <w:r w:rsidR="00EE3E8C">
        <w:rPr>
          <w:rFonts w:ascii="ＭＳ 明朝" w:eastAsia="ＭＳ 明朝" w:hAnsi="ＭＳ 明朝" w:hint="eastAsia"/>
          <w:sz w:val="22"/>
        </w:rPr>
        <w:t>証</w:t>
      </w:r>
      <w:r w:rsidR="00B40D69">
        <w:rPr>
          <w:rFonts w:ascii="ＭＳ 明朝" w:eastAsia="ＭＳ 明朝" w:hAnsi="ＭＳ 明朝" w:hint="eastAsia"/>
          <w:sz w:val="22"/>
        </w:rPr>
        <w:t>は発行されない。また、</w:t>
      </w:r>
      <w:r w:rsidRPr="001860FC">
        <w:rPr>
          <w:rFonts w:ascii="ＭＳ 明朝" w:eastAsia="ＭＳ 明朝" w:hAnsi="ＭＳ 明朝"/>
          <w:sz w:val="22"/>
        </w:rPr>
        <w:t>次年度</w:t>
      </w:r>
      <w:r w:rsidRPr="001860FC">
        <w:rPr>
          <w:rFonts w:ascii="ＭＳ 明朝" w:eastAsia="ＭＳ 明朝" w:hAnsi="ＭＳ 明朝" w:hint="eastAsia"/>
          <w:sz w:val="22"/>
        </w:rPr>
        <w:t>は参加できない</w:t>
      </w:r>
      <w:r w:rsidR="00FC1544">
        <w:rPr>
          <w:rFonts w:ascii="ＭＳ 明朝" w:eastAsia="ＭＳ 明朝" w:hAnsi="ＭＳ 明朝" w:hint="eastAsia"/>
          <w:sz w:val="22"/>
        </w:rPr>
        <w:t>場合がある</w:t>
      </w:r>
      <w:r w:rsidR="00B40D69">
        <w:rPr>
          <w:rFonts w:ascii="ＭＳ 明朝" w:eastAsia="ＭＳ 明朝" w:hAnsi="ＭＳ 明朝" w:hint="eastAsia"/>
          <w:sz w:val="22"/>
        </w:rPr>
        <w:t>。</w:t>
      </w:r>
    </w:p>
    <w:p w14:paraId="09CA89D4" w14:textId="77777777" w:rsidR="0041762F" w:rsidRDefault="0041762F" w:rsidP="001860F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学術会議や「</w:t>
      </w:r>
      <w:r w:rsidR="00B40D69">
        <w:rPr>
          <w:rFonts w:ascii="ＭＳ 明朝" w:eastAsia="ＭＳ 明朝" w:hAnsi="ＭＳ 明朝"/>
          <w:sz w:val="22"/>
        </w:rPr>
        <w:t>International Journal of Brief Therapy and Family Science</w:t>
      </w:r>
      <w:r>
        <w:rPr>
          <w:rFonts w:ascii="ＭＳ 明朝" w:eastAsia="ＭＳ 明朝" w:hAnsi="ＭＳ 明朝" w:hint="eastAsia"/>
          <w:sz w:val="22"/>
        </w:rPr>
        <w:t>」で</w:t>
      </w:r>
      <w:r w:rsidR="004D242C">
        <w:rPr>
          <w:rFonts w:ascii="ＭＳ 明朝" w:eastAsia="ＭＳ 明朝" w:hAnsi="ＭＳ 明朝" w:hint="eastAsia"/>
          <w:sz w:val="22"/>
        </w:rPr>
        <w:t>研究</w:t>
      </w:r>
      <w:r>
        <w:rPr>
          <w:rFonts w:ascii="ＭＳ 明朝" w:eastAsia="ＭＳ 明朝" w:hAnsi="ＭＳ 明朝" w:hint="eastAsia"/>
          <w:sz w:val="22"/>
        </w:rPr>
        <w:t>成果</w:t>
      </w:r>
      <w:r w:rsidR="004D242C"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 w:hint="eastAsia"/>
          <w:sz w:val="22"/>
        </w:rPr>
        <w:t>発表できる者。</w:t>
      </w:r>
    </w:p>
    <w:p w14:paraId="3A163D31" w14:textId="77777777" w:rsidR="001860FC" w:rsidRDefault="001860FC" w:rsidP="001860F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1860FC">
        <w:rPr>
          <w:rFonts w:ascii="ＭＳ 明朝" w:eastAsia="ＭＳ 明朝" w:hAnsi="ＭＳ 明朝" w:hint="eastAsia"/>
          <w:sz w:val="22"/>
        </w:rPr>
        <w:t>倫理規定を厳守し、誓約書に署名した者。</w:t>
      </w:r>
    </w:p>
    <w:p w14:paraId="02365CF7" w14:textId="30EA0E30" w:rsidR="0041762F" w:rsidRPr="0041762F" w:rsidRDefault="00B84DAE" w:rsidP="0041762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原則として、</w:t>
      </w:r>
      <w:r w:rsidR="001860FC" w:rsidRPr="001860FC">
        <w:rPr>
          <w:rFonts w:ascii="ＭＳ 明朝" w:eastAsia="ＭＳ 明朝" w:hAnsi="ＭＳ 明朝" w:hint="eastAsia"/>
          <w:sz w:val="22"/>
        </w:rPr>
        <w:t>上記</w:t>
      </w:r>
      <w:r w:rsidR="001860FC">
        <w:rPr>
          <w:rFonts w:ascii="ＭＳ 明朝" w:eastAsia="ＭＳ 明朝" w:hAnsi="ＭＳ 明朝" w:hint="eastAsia"/>
          <w:sz w:val="22"/>
        </w:rPr>
        <w:t>①もしくは②、および③④</w:t>
      </w:r>
      <w:r w:rsidR="0041762F">
        <w:rPr>
          <w:rFonts w:ascii="ＭＳ 明朝" w:eastAsia="ＭＳ 明朝" w:hAnsi="ＭＳ 明朝" w:hint="eastAsia"/>
          <w:sz w:val="22"/>
        </w:rPr>
        <w:t>⑤</w:t>
      </w:r>
      <w:r w:rsidR="001860FC" w:rsidRPr="001860FC">
        <w:rPr>
          <w:rFonts w:ascii="ＭＳ 明朝" w:eastAsia="ＭＳ 明朝" w:hAnsi="ＭＳ 明朝"/>
          <w:sz w:val="22"/>
        </w:rPr>
        <w:t>を満たし、承認された者。</w:t>
      </w:r>
    </w:p>
    <w:p w14:paraId="7A99333D" w14:textId="77777777" w:rsidR="003F29D3" w:rsidRPr="00D97668" w:rsidRDefault="003F29D3">
      <w:pPr>
        <w:rPr>
          <w:rFonts w:ascii="ＭＳ 明朝" w:eastAsia="ＭＳ 明朝" w:hAnsi="ＭＳ 明朝"/>
          <w:sz w:val="22"/>
        </w:rPr>
      </w:pPr>
    </w:p>
    <w:p w14:paraId="624F9E40" w14:textId="3E48C4CF" w:rsidR="00D833F4" w:rsidRDefault="00D833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133463">
        <w:rPr>
          <w:rFonts w:ascii="ＭＳ 明朝" w:eastAsia="ＭＳ 明朝" w:hAnsi="ＭＳ 明朝" w:hint="eastAsia"/>
          <w:sz w:val="22"/>
        </w:rPr>
        <w:t>トレーニング</w:t>
      </w:r>
      <w:r>
        <w:rPr>
          <w:rFonts w:ascii="ＭＳ 明朝" w:eastAsia="ＭＳ 明朝" w:hAnsi="ＭＳ 明朝" w:hint="eastAsia"/>
          <w:sz w:val="22"/>
        </w:rPr>
        <w:t>】</w:t>
      </w:r>
    </w:p>
    <w:p w14:paraId="08B2FD9D" w14:textId="0A58BD19" w:rsidR="00D97668" w:rsidRDefault="00D9766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4B67CE">
        <w:rPr>
          <w:rFonts w:ascii="ＭＳ 明朝" w:eastAsia="ＭＳ 明朝" w:hAnsi="ＭＳ 明朝" w:hint="eastAsia"/>
          <w:sz w:val="22"/>
        </w:rPr>
        <w:t>対面もしくはオンラインで行う。相談者の希望により対面でカウンセリングを行う場合、担当研究員は会場に来所できることを基本とする。</w:t>
      </w:r>
    </w:p>
    <w:p w14:paraId="2376EE2B" w14:textId="77777777" w:rsidR="00133463" w:rsidRDefault="0013346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・チーム制：</w:t>
      </w:r>
    </w:p>
    <w:p w14:paraId="249BB732" w14:textId="77777777" w:rsidR="00403DF0" w:rsidRDefault="00403DF0" w:rsidP="00133463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研究員には、担当</w:t>
      </w:r>
      <w:r w:rsidR="00133463" w:rsidRPr="00133463">
        <w:rPr>
          <w:rFonts w:ascii="ＭＳ 明朝" w:eastAsia="ＭＳ 明朝" w:hAnsi="ＭＳ 明朝" w:hint="eastAsia"/>
          <w:sz w:val="22"/>
        </w:rPr>
        <w:t>スーパーヴァイザー</w:t>
      </w:r>
      <w:r>
        <w:rPr>
          <w:rFonts w:ascii="ＭＳ 明朝" w:eastAsia="ＭＳ 明朝" w:hAnsi="ＭＳ 明朝" w:hint="eastAsia"/>
          <w:sz w:val="22"/>
        </w:rPr>
        <w:t>を固定する。</w:t>
      </w:r>
    </w:p>
    <w:p w14:paraId="04CFCF43" w14:textId="77777777" w:rsidR="00D833F4" w:rsidRDefault="00403DF0" w:rsidP="00133463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スーパーヴァイザーは研究員</w:t>
      </w:r>
      <w:r w:rsidR="00133463" w:rsidRPr="00133463">
        <w:rPr>
          <w:rFonts w:ascii="ＭＳ 明朝" w:eastAsia="ＭＳ 明朝" w:hAnsi="ＭＳ 明朝" w:hint="eastAsia"/>
          <w:sz w:val="22"/>
        </w:rPr>
        <w:t>3～4名</w:t>
      </w:r>
      <w:r>
        <w:rPr>
          <w:rFonts w:ascii="ＭＳ 明朝" w:eastAsia="ＭＳ 明朝" w:hAnsi="ＭＳ 明朝" w:hint="eastAsia"/>
          <w:sz w:val="22"/>
        </w:rPr>
        <w:t>を担当し、</w:t>
      </w:r>
      <w:r w:rsidR="00133463" w:rsidRPr="00133463">
        <w:rPr>
          <w:rFonts w:ascii="ＭＳ 明朝" w:eastAsia="ＭＳ 明朝" w:hAnsi="ＭＳ 明朝" w:hint="eastAsia"/>
          <w:sz w:val="22"/>
        </w:rPr>
        <w:t>年間を通し</w:t>
      </w:r>
      <w:r>
        <w:rPr>
          <w:rFonts w:ascii="ＭＳ 明朝" w:eastAsia="ＭＳ 明朝" w:hAnsi="ＭＳ 明朝" w:hint="eastAsia"/>
          <w:sz w:val="22"/>
        </w:rPr>
        <w:t>指導する</w:t>
      </w:r>
      <w:r w:rsidR="00133463" w:rsidRPr="00133463">
        <w:rPr>
          <w:rFonts w:ascii="ＭＳ 明朝" w:eastAsia="ＭＳ 明朝" w:hAnsi="ＭＳ 明朝" w:hint="eastAsia"/>
          <w:sz w:val="22"/>
        </w:rPr>
        <w:t>。</w:t>
      </w:r>
    </w:p>
    <w:p w14:paraId="334EE581" w14:textId="77777777" w:rsidR="00133463" w:rsidRDefault="00133463" w:rsidP="00133463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ケースを</w:t>
      </w:r>
      <w:r w:rsidR="00403DF0">
        <w:rPr>
          <w:rFonts w:ascii="ＭＳ 明朝" w:eastAsia="ＭＳ 明朝" w:hAnsi="ＭＳ 明朝" w:hint="eastAsia"/>
          <w:sz w:val="22"/>
        </w:rPr>
        <w:t>スーパーヴァイザーとともに</w:t>
      </w:r>
      <w:r>
        <w:rPr>
          <w:rFonts w:ascii="ＭＳ 明朝" w:eastAsia="ＭＳ 明朝" w:hAnsi="ＭＳ 明朝" w:hint="eastAsia"/>
          <w:sz w:val="22"/>
        </w:rPr>
        <w:t>チームとして担当する。</w:t>
      </w:r>
    </w:p>
    <w:p w14:paraId="74C7471F" w14:textId="77777777" w:rsidR="00133463" w:rsidRPr="00133463" w:rsidRDefault="00133463" w:rsidP="00133463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研究員</w:t>
      </w:r>
      <w:r w:rsidR="00403DF0">
        <w:rPr>
          <w:rFonts w:ascii="ＭＳ 明朝" w:eastAsia="ＭＳ 明朝" w:hAnsi="ＭＳ 明朝" w:hint="eastAsia"/>
          <w:sz w:val="22"/>
        </w:rPr>
        <w:t>はスーパーヴァイザーの判断のもと、メインセラピスト、サブセラピスト、</w:t>
      </w:r>
      <w:r w:rsidR="0041762F">
        <w:rPr>
          <w:rFonts w:ascii="ＭＳ 明朝" w:eastAsia="ＭＳ 明朝" w:hAnsi="ＭＳ 明朝" w:hint="eastAsia"/>
          <w:sz w:val="22"/>
        </w:rPr>
        <w:t>チームとして</w:t>
      </w:r>
      <w:r w:rsidR="00403DF0">
        <w:rPr>
          <w:rFonts w:ascii="ＭＳ 明朝" w:eastAsia="ＭＳ 明朝" w:hAnsi="ＭＳ 明朝" w:hint="eastAsia"/>
          <w:sz w:val="22"/>
        </w:rPr>
        <w:t>ケースに</w:t>
      </w:r>
      <w:r w:rsidR="0041762F">
        <w:rPr>
          <w:rFonts w:ascii="ＭＳ 明朝" w:eastAsia="ＭＳ 明朝" w:hAnsi="ＭＳ 明朝" w:hint="eastAsia"/>
          <w:sz w:val="22"/>
        </w:rPr>
        <w:t>関わる。</w:t>
      </w:r>
    </w:p>
    <w:p w14:paraId="1C00787C" w14:textId="77777777" w:rsidR="0041762F" w:rsidRDefault="00133463" w:rsidP="0041762F">
      <w:pPr>
        <w:rPr>
          <w:rFonts w:ascii="ＭＳ 明朝" w:eastAsia="ＭＳ 明朝" w:hAnsi="ＭＳ 明朝"/>
          <w:sz w:val="22"/>
        </w:rPr>
      </w:pPr>
      <w:r w:rsidRPr="0041762F">
        <w:rPr>
          <w:rFonts w:ascii="ＭＳ 明朝" w:eastAsia="ＭＳ 明朝" w:hAnsi="ＭＳ 明朝" w:hint="eastAsia"/>
          <w:sz w:val="22"/>
        </w:rPr>
        <w:t>・</w:t>
      </w:r>
      <w:r w:rsidR="0041762F">
        <w:rPr>
          <w:rFonts w:ascii="ＭＳ 明朝" w:eastAsia="ＭＳ 明朝" w:hAnsi="ＭＳ 明朝" w:hint="eastAsia"/>
          <w:sz w:val="22"/>
        </w:rPr>
        <w:t>スーパーヴァイザーの役割：</w:t>
      </w:r>
    </w:p>
    <w:p w14:paraId="591AE937" w14:textId="77777777" w:rsidR="0041762F" w:rsidRDefault="00B84DAE" w:rsidP="0041762F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スーパーヴァイザーは、担当ケースの改善と担当研究員の</w:t>
      </w:r>
      <w:r w:rsidR="00403DF0">
        <w:rPr>
          <w:rFonts w:ascii="ＭＳ 明朝" w:eastAsia="ＭＳ 明朝" w:hAnsi="ＭＳ 明朝" w:hint="eastAsia"/>
          <w:sz w:val="22"/>
        </w:rPr>
        <w:t>指導</w:t>
      </w:r>
      <w:r w:rsidR="0041762F" w:rsidRPr="0041762F">
        <w:rPr>
          <w:rFonts w:ascii="ＭＳ 明朝" w:eastAsia="ＭＳ 明朝" w:hAnsi="ＭＳ 明朝" w:hint="eastAsia"/>
          <w:sz w:val="22"/>
        </w:rPr>
        <w:t>に尽力する。</w:t>
      </w:r>
    </w:p>
    <w:p w14:paraId="7871B759" w14:textId="77777777" w:rsidR="00403DF0" w:rsidRDefault="00403DF0" w:rsidP="0041762F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</w:rPr>
      </w:pPr>
      <w:r w:rsidRPr="00403DF0">
        <w:rPr>
          <w:rFonts w:ascii="ＭＳ 明朝" w:eastAsia="ＭＳ 明朝" w:hAnsi="ＭＳ 明朝" w:hint="eastAsia"/>
          <w:sz w:val="22"/>
        </w:rPr>
        <w:t>担当</w:t>
      </w:r>
      <w:r w:rsidR="00A24EFA" w:rsidRPr="00403DF0">
        <w:rPr>
          <w:rFonts w:ascii="ＭＳ 明朝" w:eastAsia="ＭＳ 明朝" w:hAnsi="ＭＳ 明朝" w:hint="eastAsia"/>
          <w:sz w:val="22"/>
        </w:rPr>
        <w:t>ケース以外の時間は、各チームが自由にトレーニングを行う。</w:t>
      </w:r>
    </w:p>
    <w:p w14:paraId="3D93BF67" w14:textId="77777777" w:rsidR="00A24EFA" w:rsidRPr="00403DF0" w:rsidRDefault="00A24EFA" w:rsidP="0041762F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</w:rPr>
      </w:pPr>
      <w:r w:rsidRPr="00403DF0">
        <w:rPr>
          <w:rFonts w:ascii="ＭＳ 明朝" w:eastAsia="ＭＳ 明朝" w:hAnsi="ＭＳ 明朝" w:hint="eastAsia"/>
          <w:sz w:val="22"/>
        </w:rPr>
        <w:t>担当ケースがない定例会ではチームの研究員に課題を提示する。</w:t>
      </w:r>
    </w:p>
    <w:p w14:paraId="6822A5D0" w14:textId="77777777" w:rsidR="0041762F" w:rsidRDefault="0041762F" w:rsidP="004176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・研究員の役割：</w:t>
      </w:r>
    </w:p>
    <w:p w14:paraId="143FFCC6" w14:textId="77777777" w:rsidR="0041762F" w:rsidRDefault="0041762F" w:rsidP="0041762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研究員は、他の担当者のケースや</w:t>
      </w:r>
      <w:r w:rsidR="00403DF0">
        <w:rPr>
          <w:rFonts w:hint="eastAsia"/>
        </w:rPr>
        <w:t>スーパーヴァイズ</w:t>
      </w:r>
      <w:r>
        <w:rPr>
          <w:rFonts w:hint="eastAsia"/>
        </w:rPr>
        <w:t>の様子</w:t>
      </w:r>
      <w:r>
        <w:t>を</w:t>
      </w:r>
      <w:r w:rsidR="00A24EFA">
        <w:rPr>
          <w:rFonts w:hint="eastAsia"/>
        </w:rPr>
        <w:t>観察する</w:t>
      </w:r>
      <w:r w:rsidR="00403DF0">
        <w:rPr>
          <w:rFonts w:hint="eastAsia"/>
        </w:rPr>
        <w:t>ことができる</w:t>
      </w:r>
      <w:r>
        <w:rPr>
          <w:rFonts w:hint="eastAsia"/>
        </w:rPr>
        <w:t>。</w:t>
      </w:r>
    </w:p>
    <w:p w14:paraId="75D0F418" w14:textId="77777777" w:rsidR="00A24EFA" w:rsidRDefault="00403DF0" w:rsidP="00A24EF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他の担当者のケースやスーパーヴァイズの様子</w:t>
      </w:r>
      <w:r>
        <w:t>を</w:t>
      </w:r>
      <w:r>
        <w:rPr>
          <w:rFonts w:hint="eastAsia"/>
        </w:rPr>
        <w:t>観察する場合、</w:t>
      </w:r>
      <w:r w:rsidR="00A24EFA">
        <w:rPr>
          <w:rFonts w:hint="eastAsia"/>
        </w:rPr>
        <w:t>ケース担当チームへの</w:t>
      </w:r>
      <w:r w:rsidR="0041762F">
        <w:t>質問などは</w:t>
      </w:r>
      <w:r w:rsidR="00A24EFA">
        <w:rPr>
          <w:rFonts w:hint="eastAsia"/>
        </w:rPr>
        <w:t>、</w:t>
      </w:r>
      <w:r w:rsidR="0041762F">
        <w:t>ケース終了後にすることができ</w:t>
      </w:r>
      <w:r w:rsidR="0041762F">
        <w:rPr>
          <w:rFonts w:hint="eastAsia"/>
        </w:rPr>
        <w:t>る</w:t>
      </w:r>
      <w:r w:rsidR="0041762F">
        <w:t>。</w:t>
      </w:r>
    </w:p>
    <w:p w14:paraId="6C313773" w14:textId="77777777" w:rsidR="00B84DAE" w:rsidRPr="00CD21F0" w:rsidRDefault="00B84DAE" w:rsidP="00CD21F0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hint="eastAsia"/>
        </w:rPr>
        <w:t>研究員はセラピストとして相談に対応するとともに、新たなモデルとプログラムの開発を目指す。</w:t>
      </w:r>
    </w:p>
    <w:p w14:paraId="372924FF" w14:textId="77777777" w:rsidR="0041762F" w:rsidRDefault="004176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FC1544">
        <w:rPr>
          <w:rFonts w:ascii="ＭＳ 明朝" w:eastAsia="ＭＳ 明朝" w:hAnsi="ＭＳ 明朝" w:hint="eastAsia"/>
          <w:sz w:val="22"/>
        </w:rPr>
        <w:t>代表・</w:t>
      </w:r>
      <w:r w:rsidR="00403DF0">
        <w:rPr>
          <w:rFonts w:ascii="ＭＳ 明朝" w:eastAsia="ＭＳ 明朝" w:hAnsi="ＭＳ 明朝" w:hint="eastAsia"/>
          <w:sz w:val="22"/>
        </w:rPr>
        <w:t>相談室長・室長補佐</w:t>
      </w:r>
      <w:r>
        <w:rPr>
          <w:rFonts w:ascii="ＭＳ 明朝" w:eastAsia="ＭＳ 明朝" w:hAnsi="ＭＳ 明朝" w:hint="eastAsia"/>
          <w:sz w:val="22"/>
        </w:rPr>
        <w:t>の役割：</w:t>
      </w:r>
    </w:p>
    <w:p w14:paraId="407D2BF8" w14:textId="77777777" w:rsidR="00FC1544" w:rsidRDefault="00FC1544" w:rsidP="00A24EFA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代表は日本ブリーフセラピー協会の理事会と連携をし、相談室運営に必要な調整を常時行う。</w:t>
      </w:r>
    </w:p>
    <w:p w14:paraId="1D0CA110" w14:textId="77777777" w:rsidR="00A24EFA" w:rsidRDefault="00FC1544" w:rsidP="00A24EFA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相談室長・室長補佐は</w:t>
      </w:r>
      <w:r w:rsidR="00B84DAE">
        <w:rPr>
          <w:rFonts w:ascii="ＭＳ 明朝" w:eastAsia="ＭＳ 明朝" w:hAnsi="ＭＳ 明朝" w:hint="eastAsia"/>
          <w:sz w:val="22"/>
        </w:rPr>
        <w:t>会計</w:t>
      </w:r>
      <w:r w:rsidR="00A24EFA">
        <w:rPr>
          <w:rFonts w:ascii="ＭＳ 明朝" w:eastAsia="ＭＳ 明朝" w:hAnsi="ＭＳ 明朝" w:hint="eastAsia"/>
          <w:sz w:val="22"/>
        </w:rPr>
        <w:t>、相談受付や機材設置など、</w:t>
      </w:r>
      <w:r w:rsidR="00B84DAE">
        <w:rPr>
          <w:rFonts w:ascii="ＭＳ 明朝" w:eastAsia="ＭＳ 明朝" w:hAnsi="ＭＳ 明朝" w:hint="eastAsia"/>
          <w:sz w:val="22"/>
        </w:rPr>
        <w:t>相談室の運営を行う。</w:t>
      </w:r>
    </w:p>
    <w:p w14:paraId="088B9FBC" w14:textId="77777777" w:rsidR="00A24EFA" w:rsidRPr="00A24EFA" w:rsidRDefault="00FC1544" w:rsidP="00A24EFA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代表・相談室長・室長補佐は</w:t>
      </w:r>
      <w:r w:rsidR="00A24EFA">
        <w:rPr>
          <w:rFonts w:ascii="ＭＳ 明朝" w:eastAsia="ＭＳ 明朝" w:hAnsi="ＭＳ 明朝" w:hint="eastAsia"/>
          <w:sz w:val="22"/>
        </w:rPr>
        <w:t>スーパーヴァイザー</w:t>
      </w:r>
      <w:r w:rsidR="00B84DAE">
        <w:rPr>
          <w:rFonts w:ascii="ＭＳ 明朝" w:eastAsia="ＭＳ 明朝" w:hAnsi="ＭＳ 明朝" w:hint="eastAsia"/>
          <w:sz w:val="22"/>
        </w:rPr>
        <w:t>、研究員など</w:t>
      </w:r>
      <w:r w:rsidR="00403DF0">
        <w:rPr>
          <w:rFonts w:ascii="ＭＳ 明朝" w:eastAsia="ＭＳ 明朝" w:hAnsi="ＭＳ 明朝" w:hint="eastAsia"/>
          <w:sz w:val="22"/>
        </w:rPr>
        <w:t>の</w:t>
      </w:r>
      <w:r w:rsidR="00B84DAE">
        <w:rPr>
          <w:rFonts w:ascii="ＭＳ 明朝" w:eastAsia="ＭＳ 明朝" w:hAnsi="ＭＳ 明朝" w:hint="eastAsia"/>
          <w:sz w:val="22"/>
        </w:rPr>
        <w:t>必要性に応じ、サポートする。</w:t>
      </w:r>
    </w:p>
    <w:p w14:paraId="6F7B9642" w14:textId="77777777" w:rsidR="004D242C" w:rsidRDefault="00A24EFA" w:rsidP="00F35F28">
      <w:r>
        <w:rPr>
          <w:rFonts w:hint="eastAsia"/>
        </w:rPr>
        <w:t>・年度末試験：</w:t>
      </w:r>
    </w:p>
    <w:p w14:paraId="73404D32" w14:textId="77777777" w:rsidR="004D242C" w:rsidRDefault="00F35F28" w:rsidP="004D242C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年度末</w:t>
      </w:r>
      <w:r w:rsidR="004D242C">
        <w:rPr>
          <w:rFonts w:hint="eastAsia"/>
        </w:rPr>
        <w:t>に</w:t>
      </w:r>
      <w:r>
        <w:rPr>
          <w:rFonts w:hint="eastAsia"/>
        </w:rPr>
        <w:t>、各</w:t>
      </w:r>
      <w:r>
        <w:t>チーム</w:t>
      </w:r>
      <w:r w:rsidR="004D242C">
        <w:rPr>
          <w:rFonts w:hint="eastAsia"/>
        </w:rPr>
        <w:t>がトレーニングの</w:t>
      </w:r>
      <w:r>
        <w:t>成果を競い合</w:t>
      </w:r>
      <w:r w:rsidR="004D242C">
        <w:rPr>
          <w:rFonts w:hint="eastAsia"/>
        </w:rPr>
        <w:t>うためロールプレイを行う。</w:t>
      </w:r>
    </w:p>
    <w:p w14:paraId="04DE74AC" w14:textId="77777777" w:rsidR="00F35F28" w:rsidRDefault="00F35F28" w:rsidP="004D242C">
      <w:pPr>
        <w:pStyle w:val="a3"/>
        <w:numPr>
          <w:ilvl w:val="0"/>
          <w:numId w:val="7"/>
        </w:numPr>
        <w:ind w:leftChars="0"/>
      </w:pPr>
      <w:r>
        <w:lastRenderedPageBreak/>
        <w:t>ロールプレイは</w:t>
      </w:r>
      <w:r w:rsidR="00B84DAE">
        <w:rPr>
          <w:rFonts w:hint="eastAsia"/>
        </w:rPr>
        <w:t>スーパーヴァイザー</w:t>
      </w:r>
      <w:r w:rsidR="004D242C">
        <w:rPr>
          <w:rFonts w:hint="eastAsia"/>
        </w:rPr>
        <w:t>が企画/運営する</w:t>
      </w:r>
      <w:r>
        <w:t>。</w:t>
      </w:r>
    </w:p>
    <w:p w14:paraId="652EA78D" w14:textId="77777777" w:rsidR="003F29D3" w:rsidRPr="00EE3E8C" w:rsidRDefault="003F29D3" w:rsidP="00F35F28">
      <w:pPr>
        <w:rPr>
          <w:rFonts w:ascii="ＭＳ 明朝" w:eastAsia="ＭＳ 明朝" w:hAnsi="ＭＳ 明朝"/>
          <w:sz w:val="22"/>
        </w:rPr>
      </w:pPr>
    </w:p>
    <w:p w14:paraId="49DEA77C" w14:textId="77777777" w:rsidR="00EE3E8C" w:rsidRPr="00EE3E8C" w:rsidRDefault="00EE3E8C" w:rsidP="00F35F28">
      <w:pPr>
        <w:rPr>
          <w:rFonts w:ascii="ＭＳ 明朝" w:eastAsia="ＭＳ 明朝" w:hAnsi="ＭＳ 明朝"/>
          <w:sz w:val="22"/>
        </w:rPr>
      </w:pPr>
    </w:p>
    <w:p w14:paraId="7DCC2306" w14:textId="77777777" w:rsidR="0073643B" w:rsidRDefault="00EE3E8C" w:rsidP="0073643B">
      <w:pPr>
        <w:rPr>
          <w:rFonts w:ascii="ＭＳ 明朝" w:eastAsia="ＭＳ 明朝" w:hAnsi="ＭＳ 明朝"/>
          <w:sz w:val="24"/>
          <w:szCs w:val="24"/>
        </w:rPr>
      </w:pPr>
      <w:bookmarkStart w:id="0" w:name="_Hlk23945420"/>
      <w:r w:rsidRPr="005C71DC">
        <w:rPr>
          <w:rFonts w:ascii="ＭＳ 明朝" w:eastAsia="ＭＳ 明朝" w:hAnsi="ＭＳ 明朝" w:hint="eastAsia"/>
          <w:sz w:val="24"/>
          <w:szCs w:val="24"/>
        </w:rPr>
        <w:t>3．</w:t>
      </w:r>
      <w:r w:rsidR="0073643B">
        <w:rPr>
          <w:rFonts w:ascii="ＭＳ 明朝" w:eastAsia="ＭＳ 明朝" w:hAnsi="ＭＳ 明朝" w:hint="eastAsia"/>
          <w:sz w:val="24"/>
          <w:szCs w:val="24"/>
        </w:rPr>
        <w:t>応募方法</w:t>
      </w:r>
    </w:p>
    <w:p w14:paraId="1B689B5D" w14:textId="77777777" w:rsidR="00CD21F0" w:rsidRDefault="00D60409" w:rsidP="00F35F2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・次の内容をメールにて事務局(</w:t>
      </w:r>
      <w:r w:rsidR="00481DB2" w:rsidRPr="00481DB2">
        <w:rPr>
          <w:rFonts w:ascii="ＭＳ 明朝" w:eastAsia="ＭＳ 明朝" w:hAnsi="ＭＳ 明朝"/>
          <w:sz w:val="22"/>
        </w:rPr>
        <w:t>inss.nfbtlive@gmail.com</w:t>
      </w:r>
      <w:r>
        <w:rPr>
          <w:rFonts w:ascii="ＭＳ 明朝" w:eastAsia="ＭＳ 明朝" w:hAnsi="ＭＳ 明朝" w:hint="eastAsia"/>
          <w:sz w:val="22"/>
        </w:rPr>
        <w:t>)までお送りください。</w:t>
      </w:r>
    </w:p>
    <w:p w14:paraId="171CEDC5" w14:textId="77777777" w:rsidR="00D60409" w:rsidRDefault="00D60409" w:rsidP="00F35F2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①氏名(フリガナ)</w:t>
      </w:r>
    </w:p>
    <w:p w14:paraId="4BDA4DC5" w14:textId="77777777" w:rsidR="00D60409" w:rsidRDefault="00D60409" w:rsidP="00F35F2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②住所</w:t>
      </w:r>
    </w:p>
    <w:p w14:paraId="10E6690B" w14:textId="77777777" w:rsidR="00D60409" w:rsidRDefault="00D60409" w:rsidP="00F35F2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③電話番号</w:t>
      </w:r>
    </w:p>
    <w:p w14:paraId="725882BD" w14:textId="77777777" w:rsidR="00D60409" w:rsidRDefault="00D60409" w:rsidP="00F35F2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④メールアドレス</w:t>
      </w:r>
    </w:p>
    <w:p w14:paraId="489C9242" w14:textId="77777777" w:rsidR="00D60409" w:rsidRDefault="00D60409" w:rsidP="00F35F2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⑤資格</w:t>
      </w:r>
    </w:p>
    <w:p w14:paraId="39A3C2B9" w14:textId="77777777" w:rsidR="00D60409" w:rsidRDefault="00D60409" w:rsidP="00F35F2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⑥所属支部</w:t>
      </w:r>
    </w:p>
    <w:p w14:paraId="5A71F764" w14:textId="77777777" w:rsidR="00D60409" w:rsidRDefault="00D60409" w:rsidP="00F35F2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⑦勤務先</w:t>
      </w:r>
    </w:p>
    <w:p w14:paraId="612C9C68" w14:textId="095B0F7F" w:rsidR="00481DB2" w:rsidRDefault="00D60409" w:rsidP="00F35F2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⑧志望動機・研究員として</w:t>
      </w:r>
      <w:r w:rsidR="0005537B">
        <w:rPr>
          <w:rFonts w:ascii="ＭＳ 明朝" w:eastAsia="ＭＳ 明朝" w:hAnsi="ＭＳ 明朝" w:hint="eastAsia"/>
          <w:sz w:val="22"/>
        </w:rPr>
        <w:t>学びたいことを具体的に(1500字程度・ワードで作成しメールに添付のこと)</w:t>
      </w:r>
    </w:p>
    <w:p w14:paraId="056E4372" w14:textId="1A0B7E77" w:rsidR="004B67CE" w:rsidRDefault="004B67CE" w:rsidP="00F35F2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⑨所属支部長の推薦状(研究員資格要件②に該当する場合、この要件を満たすとわかる内容のもの。書式は任意)</w:t>
      </w:r>
    </w:p>
    <w:p w14:paraId="07791CE6" w14:textId="332FABA5" w:rsidR="00481DB2" w:rsidRPr="0073643B" w:rsidRDefault="00481DB2" w:rsidP="00481DB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73643B">
        <w:rPr>
          <w:rFonts w:ascii="ＭＳ 明朝" w:eastAsia="ＭＳ 明朝" w:hAnsi="ＭＳ 明朝" w:hint="eastAsia"/>
          <w:sz w:val="22"/>
        </w:rPr>
        <w:t>募集期間：</w:t>
      </w:r>
      <w:r w:rsidRPr="0073643B">
        <w:rPr>
          <w:rFonts w:ascii="ＭＳ 明朝" w:eastAsia="ＭＳ 明朝" w:hAnsi="ＭＳ 明朝"/>
          <w:sz w:val="22"/>
        </w:rPr>
        <w:t>20</w:t>
      </w:r>
      <w:r>
        <w:rPr>
          <w:rFonts w:ascii="ＭＳ 明朝" w:eastAsia="ＭＳ 明朝" w:hAnsi="ＭＳ 明朝"/>
          <w:sz w:val="22"/>
        </w:rPr>
        <w:t>2</w:t>
      </w:r>
      <w:r w:rsidR="00D97668">
        <w:rPr>
          <w:rFonts w:ascii="ＭＳ 明朝" w:eastAsia="ＭＳ 明朝" w:hAnsi="ＭＳ 明朝"/>
          <w:sz w:val="22"/>
        </w:rPr>
        <w:t>1</w:t>
      </w:r>
      <w:r w:rsidRPr="0073643B">
        <w:rPr>
          <w:rFonts w:ascii="ＭＳ 明朝" w:eastAsia="ＭＳ 明朝" w:hAnsi="ＭＳ 明朝"/>
          <w:sz w:val="22"/>
        </w:rPr>
        <w:t>年</w:t>
      </w:r>
      <w:r w:rsidR="003E74B1">
        <w:rPr>
          <w:rFonts w:ascii="ＭＳ 明朝" w:eastAsia="ＭＳ 明朝" w:hAnsi="ＭＳ 明朝" w:hint="eastAsia"/>
          <w:sz w:val="22"/>
        </w:rPr>
        <w:t>12</w:t>
      </w:r>
      <w:r w:rsidRPr="0073643B">
        <w:rPr>
          <w:rFonts w:ascii="ＭＳ 明朝" w:eastAsia="ＭＳ 明朝" w:hAnsi="ＭＳ 明朝"/>
          <w:sz w:val="22"/>
        </w:rPr>
        <w:t>月</w:t>
      </w:r>
      <w:r w:rsidR="003E74B1">
        <w:rPr>
          <w:rFonts w:ascii="ＭＳ 明朝" w:eastAsia="ＭＳ 明朝" w:hAnsi="ＭＳ 明朝" w:hint="eastAsia"/>
          <w:sz w:val="22"/>
        </w:rPr>
        <w:t>27</w:t>
      </w:r>
      <w:r w:rsidRPr="0073643B">
        <w:rPr>
          <w:rFonts w:ascii="ＭＳ 明朝" w:eastAsia="ＭＳ 明朝" w:hAnsi="ＭＳ 明朝"/>
          <w:sz w:val="22"/>
        </w:rPr>
        <w:t>日（</w:t>
      </w:r>
      <w:r w:rsidR="003E74B1">
        <w:rPr>
          <w:rFonts w:ascii="ＭＳ 明朝" w:eastAsia="ＭＳ 明朝" w:hAnsi="ＭＳ 明朝" w:hint="eastAsia"/>
          <w:sz w:val="22"/>
        </w:rPr>
        <w:t>月</w:t>
      </w:r>
      <w:r w:rsidRPr="0073643B">
        <w:rPr>
          <w:rFonts w:ascii="ＭＳ 明朝" w:eastAsia="ＭＳ 明朝" w:hAnsi="ＭＳ 明朝"/>
          <w:sz w:val="22"/>
        </w:rPr>
        <w:t>）～20</w:t>
      </w:r>
      <w:r>
        <w:rPr>
          <w:rFonts w:ascii="ＭＳ 明朝" w:eastAsia="ＭＳ 明朝" w:hAnsi="ＭＳ 明朝"/>
          <w:sz w:val="22"/>
        </w:rPr>
        <w:t>2</w:t>
      </w:r>
      <w:r w:rsidR="003E74B1">
        <w:rPr>
          <w:rFonts w:ascii="ＭＳ 明朝" w:eastAsia="ＭＳ 明朝" w:hAnsi="ＭＳ 明朝" w:hint="eastAsia"/>
          <w:sz w:val="22"/>
        </w:rPr>
        <w:t>2</w:t>
      </w:r>
      <w:r w:rsidRPr="0073643B">
        <w:rPr>
          <w:rFonts w:ascii="ＭＳ 明朝" w:eastAsia="ＭＳ 明朝" w:hAnsi="ＭＳ 明朝"/>
          <w:sz w:val="22"/>
        </w:rPr>
        <w:t>年</w:t>
      </w:r>
      <w:r w:rsidR="003E74B1">
        <w:rPr>
          <w:rFonts w:ascii="ＭＳ 明朝" w:eastAsia="ＭＳ 明朝" w:hAnsi="ＭＳ 明朝" w:hint="eastAsia"/>
          <w:sz w:val="22"/>
        </w:rPr>
        <w:t>2</w:t>
      </w:r>
      <w:r w:rsidRPr="0073643B">
        <w:rPr>
          <w:rFonts w:ascii="ＭＳ 明朝" w:eastAsia="ＭＳ 明朝" w:hAnsi="ＭＳ 明朝"/>
          <w:sz w:val="22"/>
        </w:rPr>
        <w:t>月</w:t>
      </w:r>
      <w:r w:rsidR="003E74B1">
        <w:rPr>
          <w:rFonts w:ascii="ＭＳ 明朝" w:eastAsia="ＭＳ 明朝" w:hAnsi="ＭＳ 明朝" w:hint="eastAsia"/>
          <w:sz w:val="22"/>
        </w:rPr>
        <w:t>28</w:t>
      </w:r>
      <w:r w:rsidRPr="0073643B">
        <w:rPr>
          <w:rFonts w:ascii="ＭＳ 明朝" w:eastAsia="ＭＳ 明朝" w:hAnsi="ＭＳ 明朝"/>
          <w:sz w:val="22"/>
        </w:rPr>
        <w:t>日（</w:t>
      </w:r>
      <w:r w:rsidR="003E74B1">
        <w:rPr>
          <w:rFonts w:ascii="ＭＳ 明朝" w:eastAsia="ＭＳ 明朝" w:hAnsi="ＭＳ 明朝" w:hint="eastAsia"/>
          <w:sz w:val="22"/>
        </w:rPr>
        <w:t>月</w:t>
      </w:r>
      <w:r w:rsidRPr="0073643B">
        <w:rPr>
          <w:rFonts w:ascii="ＭＳ 明朝" w:eastAsia="ＭＳ 明朝" w:hAnsi="ＭＳ 明朝"/>
          <w:sz w:val="22"/>
        </w:rPr>
        <w:t>）</w:t>
      </w:r>
    </w:p>
    <w:p w14:paraId="4C56523C" w14:textId="77777777" w:rsidR="00481DB2" w:rsidRPr="0073643B" w:rsidRDefault="00481DB2" w:rsidP="00481DB2">
      <w:pPr>
        <w:ind w:firstLineChars="200" w:firstLine="440"/>
        <w:rPr>
          <w:rFonts w:ascii="ＭＳ 明朝" w:eastAsia="ＭＳ 明朝" w:hAnsi="ＭＳ 明朝"/>
          <w:sz w:val="22"/>
        </w:rPr>
      </w:pPr>
      <w:r w:rsidRPr="0073643B">
        <w:rPr>
          <w:rFonts w:ascii="ＭＳ 明朝" w:eastAsia="ＭＳ 明朝" w:hAnsi="ＭＳ 明朝" w:hint="eastAsia"/>
          <w:sz w:val="22"/>
        </w:rPr>
        <w:t>書類による審査を行い、合否をご連絡いたします。</w:t>
      </w:r>
    </w:p>
    <w:p w14:paraId="093D5128" w14:textId="77777777" w:rsidR="00481DB2" w:rsidRDefault="00481DB2" w:rsidP="00481DB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・募集人数：若干名</w:t>
      </w:r>
    </w:p>
    <w:p w14:paraId="769972AA" w14:textId="171BB8AF" w:rsidR="00813CFF" w:rsidRDefault="00481DB2" w:rsidP="00F35F2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・研修費：85,000円/年</w:t>
      </w:r>
    </w:p>
    <w:p w14:paraId="105F21C8" w14:textId="7F6D0C8E" w:rsidR="0005537B" w:rsidRDefault="00D97668" w:rsidP="00D97668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前後期分割納入</w:t>
      </w:r>
      <w:r w:rsidR="004B67CE">
        <w:rPr>
          <w:rFonts w:ascii="ＭＳ 明朝" w:eastAsia="ＭＳ 明朝" w:hAnsi="ＭＳ 明朝" w:hint="eastAsia"/>
          <w:sz w:val="22"/>
        </w:rPr>
        <w:t>も可能です。分割納入を</w:t>
      </w:r>
      <w:r>
        <w:rPr>
          <w:rFonts w:ascii="ＭＳ 明朝" w:eastAsia="ＭＳ 明朝" w:hAnsi="ＭＳ 明朝" w:hint="eastAsia"/>
          <w:sz w:val="22"/>
        </w:rPr>
        <w:t>希望する場合は事務局にご相談ください。</w:t>
      </w:r>
    </w:p>
    <w:p w14:paraId="2C9FBC9D" w14:textId="77777777" w:rsidR="00D60409" w:rsidRPr="00D60409" w:rsidRDefault="00D60409" w:rsidP="00D604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481DB2">
        <w:rPr>
          <w:rFonts w:ascii="ＭＳ 明朝" w:eastAsia="ＭＳ 明朝" w:hAnsi="ＭＳ 明朝" w:hint="eastAsia"/>
          <w:sz w:val="22"/>
        </w:rPr>
        <w:t>テキスト</w:t>
      </w:r>
    </w:p>
    <w:p w14:paraId="0713AD67" w14:textId="77777777" w:rsidR="00D60409" w:rsidRPr="00D60409" w:rsidRDefault="00D60409" w:rsidP="00D6040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Pr="00D60409">
        <w:rPr>
          <w:rFonts w:ascii="ＭＳ 明朝" w:eastAsia="ＭＳ 明朝" w:hAnsi="ＭＳ 明朝" w:hint="eastAsia"/>
          <w:sz w:val="22"/>
        </w:rPr>
        <w:t>家族療法プロフェッショナル・セミナー</w:t>
      </w:r>
      <w:r>
        <w:rPr>
          <w:rFonts w:ascii="ＭＳ 明朝" w:eastAsia="ＭＳ 明朝" w:hAnsi="ＭＳ 明朝" w:hint="eastAsia"/>
          <w:sz w:val="22"/>
        </w:rPr>
        <w:t>」</w:t>
      </w:r>
      <w:r w:rsidRPr="00D60409">
        <w:rPr>
          <w:rFonts w:ascii="ＭＳ 明朝" w:eastAsia="ＭＳ 明朝" w:hAnsi="ＭＳ 明朝" w:hint="eastAsia"/>
          <w:sz w:val="22"/>
        </w:rPr>
        <w:t>若島</w:t>
      </w:r>
      <w:r w:rsidRPr="00D60409">
        <w:rPr>
          <w:rFonts w:ascii="ＭＳ 明朝" w:eastAsia="ＭＳ 明朝" w:hAnsi="ＭＳ 明朝"/>
          <w:sz w:val="22"/>
        </w:rPr>
        <w:t xml:space="preserve"> 孔文 (著)</w:t>
      </w:r>
      <w:r>
        <w:rPr>
          <w:rFonts w:ascii="ＭＳ 明朝" w:eastAsia="ＭＳ 明朝" w:hAnsi="ＭＳ 明朝" w:hint="eastAsia"/>
          <w:sz w:val="22"/>
        </w:rPr>
        <w:t xml:space="preserve">　金子書房</w:t>
      </w:r>
    </w:p>
    <w:p w14:paraId="18EFFE25" w14:textId="77777777" w:rsidR="00D60409" w:rsidRPr="00EE3E8C" w:rsidRDefault="00D60409" w:rsidP="00D6040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Pr="00D60409">
        <w:rPr>
          <w:rFonts w:ascii="ＭＳ 明朝" w:eastAsia="ＭＳ 明朝" w:hAnsi="ＭＳ 明朝" w:hint="eastAsia"/>
          <w:sz w:val="22"/>
        </w:rPr>
        <w:t>解決の物語から学ぶブリーフセラピーのエッセンス─―ケース・フォーミュレーションとしての物語</w:t>
      </w:r>
      <w:r>
        <w:rPr>
          <w:rFonts w:ascii="ＭＳ 明朝" w:eastAsia="ＭＳ 明朝" w:hAnsi="ＭＳ 明朝" w:hint="eastAsia"/>
          <w:sz w:val="22"/>
        </w:rPr>
        <w:t>」</w:t>
      </w:r>
      <w:r w:rsidRPr="00D60409">
        <w:rPr>
          <w:rFonts w:ascii="ＭＳ 明朝" w:eastAsia="ＭＳ 明朝" w:hAnsi="ＭＳ 明朝" w:hint="eastAsia"/>
          <w:sz w:val="22"/>
        </w:rPr>
        <w:t>狐塚</w:t>
      </w:r>
      <w:r w:rsidRPr="00D60409">
        <w:rPr>
          <w:rFonts w:ascii="ＭＳ 明朝" w:eastAsia="ＭＳ 明朝" w:hAnsi="ＭＳ 明朝"/>
          <w:sz w:val="22"/>
        </w:rPr>
        <w:t xml:space="preserve"> 貴博 (編集), 若島 孔文 (編集)</w:t>
      </w:r>
      <w:r>
        <w:rPr>
          <w:rFonts w:ascii="ＭＳ 明朝" w:eastAsia="ＭＳ 明朝" w:hAnsi="ＭＳ 明朝" w:hint="eastAsia"/>
          <w:sz w:val="22"/>
        </w:rPr>
        <w:t xml:space="preserve">　遠見書房</w:t>
      </w:r>
    </w:p>
    <w:p w14:paraId="389354E0" w14:textId="6AFE712D" w:rsidR="00CD21F0" w:rsidRPr="00EE3E8C" w:rsidRDefault="00D60409" w:rsidP="00F35F2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「</w:t>
      </w:r>
      <w:r w:rsidRPr="00D60409">
        <w:rPr>
          <w:rFonts w:ascii="ＭＳ 明朝" w:eastAsia="ＭＳ 明朝" w:hAnsi="ＭＳ 明朝" w:hint="eastAsia"/>
          <w:sz w:val="22"/>
        </w:rPr>
        <w:t>短期療法実戦のためのヒント</w:t>
      </w:r>
      <w:r w:rsidRPr="00D60409">
        <w:rPr>
          <w:rFonts w:ascii="ＭＳ 明朝" w:eastAsia="ＭＳ 明朝" w:hAnsi="ＭＳ 明朝"/>
          <w:sz w:val="22"/>
        </w:rPr>
        <w:t>47──心理療法のプラグマティズム</w:t>
      </w:r>
      <w:r>
        <w:rPr>
          <w:rFonts w:ascii="ＭＳ 明朝" w:eastAsia="ＭＳ 明朝" w:hAnsi="ＭＳ 明朝" w:hint="eastAsia"/>
          <w:sz w:val="22"/>
        </w:rPr>
        <w:t>」</w:t>
      </w:r>
      <w:r w:rsidRPr="00D60409">
        <w:rPr>
          <w:rFonts w:ascii="ＭＳ 明朝" w:eastAsia="ＭＳ 明朝" w:hAnsi="ＭＳ 明朝" w:hint="eastAsia"/>
          <w:sz w:val="22"/>
        </w:rPr>
        <w:t>若島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60409">
        <w:rPr>
          <w:rFonts w:ascii="ＭＳ 明朝" w:eastAsia="ＭＳ 明朝" w:hAnsi="ＭＳ 明朝" w:hint="eastAsia"/>
          <w:sz w:val="22"/>
        </w:rPr>
        <w:t>孔文</w:t>
      </w:r>
      <w:r>
        <w:rPr>
          <w:rFonts w:ascii="ＭＳ 明朝" w:eastAsia="ＭＳ 明朝" w:hAnsi="ＭＳ 明朝" w:hint="eastAsia"/>
          <w:sz w:val="22"/>
        </w:rPr>
        <w:t>(著)　遠見書房</w:t>
      </w:r>
    </w:p>
    <w:p w14:paraId="072BEAF2" w14:textId="77777777" w:rsidR="00D86D09" w:rsidRPr="00EE3E8C" w:rsidRDefault="00D86D09" w:rsidP="00F35F28">
      <w:pPr>
        <w:rPr>
          <w:rFonts w:ascii="ＭＳ 明朝" w:eastAsia="ＭＳ 明朝" w:hAnsi="ＭＳ 明朝"/>
          <w:sz w:val="22"/>
        </w:rPr>
      </w:pPr>
    </w:p>
    <w:bookmarkEnd w:id="0"/>
    <w:p w14:paraId="3AE10A06" w14:textId="77777777" w:rsidR="00D83C54" w:rsidRPr="00EE3E8C" w:rsidRDefault="00D83C54">
      <w:pPr>
        <w:rPr>
          <w:rFonts w:ascii="ＭＳ 明朝" w:eastAsia="ＭＳ 明朝" w:hAnsi="ＭＳ 明朝"/>
          <w:sz w:val="22"/>
        </w:rPr>
      </w:pPr>
    </w:p>
    <w:sectPr w:rsidR="00D83C54" w:rsidRPr="00EE3E8C" w:rsidSect="00663E3D">
      <w:headerReference w:type="default" r:id="rId7"/>
      <w:foot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0345" w14:textId="77777777" w:rsidR="004C1EA5" w:rsidRDefault="004C1EA5" w:rsidP="005C71DC">
      <w:r>
        <w:separator/>
      </w:r>
    </w:p>
  </w:endnote>
  <w:endnote w:type="continuationSeparator" w:id="0">
    <w:p w14:paraId="1298112E" w14:textId="77777777" w:rsidR="004C1EA5" w:rsidRDefault="004C1EA5" w:rsidP="005C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9963467"/>
      <w:docPartObj>
        <w:docPartGallery w:val="Page Numbers (Bottom of Page)"/>
        <w:docPartUnique/>
      </w:docPartObj>
    </w:sdtPr>
    <w:sdtContent>
      <w:p w14:paraId="6024BF07" w14:textId="21D7DBDB" w:rsidR="00663E3D" w:rsidRDefault="00663E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E18AE02" w14:textId="77777777" w:rsidR="005C71DC" w:rsidRDefault="005C71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3F21" w14:textId="77777777" w:rsidR="004C1EA5" w:rsidRDefault="004C1EA5" w:rsidP="005C71DC">
      <w:r>
        <w:separator/>
      </w:r>
    </w:p>
  </w:footnote>
  <w:footnote w:type="continuationSeparator" w:id="0">
    <w:p w14:paraId="0BAE22AD" w14:textId="77777777" w:rsidR="004C1EA5" w:rsidRDefault="004C1EA5" w:rsidP="005C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0008D8927DBA4367A42268997EE8F8F7"/>
      </w:placeholder>
      <w:temporary/>
      <w:showingPlcHdr/>
      <w15:appearance w15:val="hidden"/>
    </w:sdtPr>
    <w:sdtEndPr/>
    <w:sdtContent>
      <w:p w14:paraId="20F2CC0C" w14:textId="77777777" w:rsidR="005C71DC" w:rsidRDefault="005C71DC" w:rsidP="005C71DC">
        <w:pPr>
          <w:pStyle w:val="a4"/>
          <w:jc w:val="right"/>
        </w:pPr>
        <w:r>
          <w:rPr>
            <w:lang w:val="ja-JP"/>
          </w:rPr>
          <w:t>[ここに入力]</w:t>
        </w:r>
      </w:p>
    </w:sdtContent>
  </w:sdt>
  <w:p w14:paraId="1D8AB038" w14:textId="77777777" w:rsidR="005C71DC" w:rsidRDefault="005C71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C270" w14:textId="7F9AC19C" w:rsidR="005C71DC" w:rsidRDefault="005C71DC" w:rsidP="005C71DC">
    <w:pPr>
      <w:pStyle w:val="a4"/>
      <w:jc w:val="right"/>
    </w:pPr>
    <w:r>
      <w:rPr>
        <w:rFonts w:hint="eastAsia"/>
      </w:rPr>
      <w:t>2</w:t>
    </w:r>
    <w:r>
      <w:t>0</w:t>
    </w:r>
    <w:r w:rsidR="00B05947">
      <w:t>2</w:t>
    </w:r>
    <w:r w:rsidR="002B69AF">
      <w:t>1</w:t>
    </w:r>
    <w:r w:rsidR="00B05947">
      <w:t>/</w:t>
    </w:r>
    <w:r w:rsidR="003E74B1">
      <w:rPr>
        <w:rFonts w:hint="eastAsia"/>
      </w:rPr>
      <w:t>12</w:t>
    </w:r>
    <w:r w:rsidR="002B69AF">
      <w:t>/</w:t>
    </w:r>
    <w:r w:rsidR="003E74B1">
      <w:rPr>
        <w:rFonts w:hint="eastAsia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3B8A"/>
    <w:multiLevelType w:val="hybridMultilevel"/>
    <w:tmpl w:val="E4A2B152"/>
    <w:lvl w:ilvl="0" w:tplc="BADAB51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DE97DA0"/>
    <w:multiLevelType w:val="hybridMultilevel"/>
    <w:tmpl w:val="9B8241F8"/>
    <w:lvl w:ilvl="0" w:tplc="5F8E3640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32D57A4"/>
    <w:multiLevelType w:val="hybridMultilevel"/>
    <w:tmpl w:val="F92CD464"/>
    <w:lvl w:ilvl="0" w:tplc="9A72AD0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5093517F"/>
    <w:multiLevelType w:val="hybridMultilevel"/>
    <w:tmpl w:val="1862C8CE"/>
    <w:lvl w:ilvl="0" w:tplc="03868CC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E622A86"/>
    <w:multiLevelType w:val="hybridMultilevel"/>
    <w:tmpl w:val="A0045A6E"/>
    <w:lvl w:ilvl="0" w:tplc="E35844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E9059FE"/>
    <w:multiLevelType w:val="hybridMultilevel"/>
    <w:tmpl w:val="D07E2FA4"/>
    <w:lvl w:ilvl="0" w:tplc="4A00424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F0A27F9"/>
    <w:multiLevelType w:val="hybridMultilevel"/>
    <w:tmpl w:val="333CD1BA"/>
    <w:lvl w:ilvl="0" w:tplc="EC4CAA4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54"/>
    <w:rsid w:val="0005537B"/>
    <w:rsid w:val="00133463"/>
    <w:rsid w:val="001860FC"/>
    <w:rsid w:val="0020184D"/>
    <w:rsid w:val="002165E3"/>
    <w:rsid w:val="002B69AF"/>
    <w:rsid w:val="0031762D"/>
    <w:rsid w:val="003E74B1"/>
    <w:rsid w:val="003F29D3"/>
    <w:rsid w:val="00403DF0"/>
    <w:rsid w:val="0041762F"/>
    <w:rsid w:val="00475819"/>
    <w:rsid w:val="00481DB2"/>
    <w:rsid w:val="004B67CE"/>
    <w:rsid w:val="004C1EA5"/>
    <w:rsid w:val="004D242C"/>
    <w:rsid w:val="00542A13"/>
    <w:rsid w:val="005819D2"/>
    <w:rsid w:val="005A6097"/>
    <w:rsid w:val="005C71DC"/>
    <w:rsid w:val="00663E3D"/>
    <w:rsid w:val="0073643B"/>
    <w:rsid w:val="00813CFF"/>
    <w:rsid w:val="008333F5"/>
    <w:rsid w:val="008B3B14"/>
    <w:rsid w:val="008F279B"/>
    <w:rsid w:val="00A12AB0"/>
    <w:rsid w:val="00A24EFA"/>
    <w:rsid w:val="00A34CEC"/>
    <w:rsid w:val="00B05947"/>
    <w:rsid w:val="00B40D69"/>
    <w:rsid w:val="00B84DAE"/>
    <w:rsid w:val="00C619D5"/>
    <w:rsid w:val="00CD21F0"/>
    <w:rsid w:val="00D60409"/>
    <w:rsid w:val="00D833F4"/>
    <w:rsid w:val="00D83C54"/>
    <w:rsid w:val="00D86D09"/>
    <w:rsid w:val="00D97668"/>
    <w:rsid w:val="00DA169F"/>
    <w:rsid w:val="00DD236B"/>
    <w:rsid w:val="00E11AF9"/>
    <w:rsid w:val="00EE3E8C"/>
    <w:rsid w:val="00F35F28"/>
    <w:rsid w:val="00F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09C08A"/>
  <w15:chartTrackingRefBased/>
  <w15:docId w15:val="{D15C99DE-32A3-4EDA-AB6D-20282F64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0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7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1DC"/>
  </w:style>
  <w:style w:type="paragraph" w:styleId="a6">
    <w:name w:val="footer"/>
    <w:basedOn w:val="a"/>
    <w:link w:val="a7"/>
    <w:uiPriority w:val="99"/>
    <w:unhideWhenUsed/>
    <w:rsid w:val="005C7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08D8927DBA4367A42268997EE8F8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8734E8-375F-4553-9672-4121FA2BD2F5}"/>
      </w:docPartPr>
      <w:docPartBody>
        <w:p w:rsidR="00D95251" w:rsidRDefault="00A2779A" w:rsidP="00A2779A">
          <w:pPr>
            <w:pStyle w:val="0008D8927DBA4367A42268997EE8F8F7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9A"/>
    <w:rsid w:val="00296EF5"/>
    <w:rsid w:val="009D3950"/>
    <w:rsid w:val="00A2779A"/>
    <w:rsid w:val="00D66607"/>
    <w:rsid w:val="00D9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8D8927DBA4367A42268997EE8F8F7">
    <w:name w:val="0008D8927DBA4367A42268997EE8F8F7"/>
    <w:rsid w:val="00A2779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さやか</dc:creator>
  <cp:keywords/>
  <dc:description/>
  <cp:lastModifiedBy>Toda Sayaka</cp:lastModifiedBy>
  <cp:revision>3</cp:revision>
  <dcterms:created xsi:type="dcterms:W3CDTF">2021-12-24T09:57:00Z</dcterms:created>
  <dcterms:modified xsi:type="dcterms:W3CDTF">2021-12-24T09:58:00Z</dcterms:modified>
</cp:coreProperties>
</file>